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74" w:rsidRDefault="00E75B74" w:rsidP="00E75B7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Контакти відповідальної особи</w:t>
      </w:r>
    </w:p>
    <w:p w:rsidR="00E75B74" w:rsidRDefault="00E75B74" w:rsidP="00E75B7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Дніпропетровського апеляційного адміністративного суду за </w:t>
      </w:r>
      <w:proofErr w:type="spellStart"/>
      <w:r>
        <w:rPr>
          <w:sz w:val="24"/>
          <w:szCs w:val="24"/>
        </w:rPr>
        <w:t>співпрацю</w:t>
      </w:r>
      <w:proofErr w:type="spellEnd"/>
      <w:r>
        <w:rPr>
          <w:sz w:val="24"/>
          <w:szCs w:val="24"/>
          <w:lang w:val="uk-UA"/>
        </w:rPr>
        <w:t xml:space="preserve"> зі ЗМІ:</w:t>
      </w:r>
    </w:p>
    <w:p w:rsidR="00E75B74" w:rsidRDefault="00E75B74" w:rsidP="00E75B74">
      <w:pPr>
        <w:rPr>
          <w:sz w:val="24"/>
          <w:szCs w:val="24"/>
          <w:lang w:val="uk-UA"/>
        </w:rPr>
      </w:pPr>
    </w:p>
    <w:p w:rsidR="00E75B74" w:rsidRDefault="00E75B74" w:rsidP="00E75B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спеціаліст із забезпечення зв’язків із ЗМІ </w:t>
      </w:r>
    </w:p>
    <w:p w:rsidR="00E75B74" w:rsidRDefault="00E75B74" w:rsidP="00E75B74">
      <w:pPr>
        <w:rPr>
          <w:sz w:val="24"/>
          <w:szCs w:val="24"/>
          <w:lang w:val="uk-UA"/>
        </w:rPr>
      </w:pPr>
    </w:p>
    <w:p w:rsidR="00E75B74" w:rsidRDefault="00E75B74" w:rsidP="00E75B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Спариш Марина Григорівна </w:t>
      </w:r>
    </w:p>
    <w:p w:rsidR="00E75B74" w:rsidRDefault="00E75B74" w:rsidP="00E75B74">
      <w:pPr>
        <w:rPr>
          <w:sz w:val="24"/>
          <w:szCs w:val="24"/>
          <w:lang w:val="uk-UA"/>
        </w:rPr>
      </w:pPr>
    </w:p>
    <w:p w:rsidR="00E75B74" w:rsidRPr="00E75B74" w:rsidRDefault="00E75B74" w:rsidP="00E75B74">
      <w:pPr>
        <w:rPr>
          <w:sz w:val="24"/>
          <w:szCs w:val="24"/>
        </w:rPr>
      </w:pPr>
      <w:r>
        <w:rPr>
          <w:sz w:val="24"/>
          <w:szCs w:val="24"/>
          <w:lang w:val="uk-UA"/>
        </w:rPr>
        <w:t>роб. тел.(056) 790 91 12</w:t>
      </w:r>
    </w:p>
    <w:p w:rsidR="00E75B74" w:rsidRDefault="00E75B74" w:rsidP="00E75B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e-</w:t>
      </w:r>
      <w:proofErr w:type="spellStart"/>
      <w:r>
        <w:rPr>
          <w:sz w:val="24"/>
          <w:szCs w:val="24"/>
          <w:lang w:val="uk-UA"/>
        </w:rPr>
        <w:t>mail</w:t>
      </w:r>
      <w:proofErr w:type="spellEnd"/>
      <w:r>
        <w:rPr>
          <w:sz w:val="24"/>
          <w:szCs w:val="24"/>
          <w:lang w:val="uk-UA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sovetnik</w:t>
        </w:r>
        <w:r>
          <w:rPr>
            <w:rStyle w:val="a3"/>
            <w:sz w:val="24"/>
            <w:szCs w:val="24"/>
            <w:lang w:val="uk-UA"/>
          </w:rPr>
          <w:t>@apladm.dp.court.gov.ua</w:t>
        </w:r>
      </w:hyperlink>
    </w:p>
    <w:p w:rsidR="00E75B74" w:rsidRDefault="00E75B74" w:rsidP="00E75B74">
      <w:pPr>
        <w:pStyle w:val="HTML"/>
        <w:ind w:firstLine="720"/>
        <w:rPr>
          <w:rFonts w:ascii="Times New Roman" w:hAnsi="Times New Roman" w:cs="Times New Roman"/>
          <w:sz w:val="24"/>
          <w:szCs w:val="24"/>
        </w:rPr>
      </w:pPr>
    </w:p>
    <w:p w:rsidR="004A2F9C" w:rsidRPr="00E75B74" w:rsidRDefault="004A2F9C">
      <w:pPr>
        <w:rPr>
          <w:lang w:val="uk-UA"/>
        </w:rPr>
      </w:pPr>
    </w:p>
    <w:sectPr w:rsidR="004A2F9C" w:rsidRPr="00E75B74" w:rsidSect="004A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B74"/>
    <w:rsid w:val="004A2F9C"/>
    <w:rsid w:val="009002D5"/>
    <w:rsid w:val="00E7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75B7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7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E75B7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nik@apladm.dp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2017-08-17T11:27:00Z</dcterms:created>
  <dcterms:modified xsi:type="dcterms:W3CDTF">2017-08-17T11:28:00Z</dcterms:modified>
</cp:coreProperties>
</file>