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F9" w:rsidRPr="001E36F7" w:rsidRDefault="00067420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1E36F7">
        <w:rPr>
          <w:rFonts w:eastAsia="Times New Roman"/>
          <w:bCs/>
          <w:kern w:val="36"/>
          <w:lang w:val="uk-UA" w:eastAsia="ru-RU"/>
        </w:rPr>
        <w:t>Інформація щодо надходження та результатів розгляду</w:t>
      </w:r>
    </w:p>
    <w:p w:rsidR="00100DAE" w:rsidRPr="001E36F7" w:rsidRDefault="00067420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1E36F7">
        <w:rPr>
          <w:rFonts w:eastAsia="Times New Roman"/>
          <w:bCs/>
          <w:kern w:val="36"/>
          <w:lang w:val="uk-UA" w:eastAsia="ru-RU"/>
        </w:rPr>
        <w:t>Дніпропетровським апеляційним адміністративним судом</w:t>
      </w:r>
    </w:p>
    <w:p w:rsidR="003B5565" w:rsidRPr="001E36F7" w:rsidRDefault="00067420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1E36F7">
        <w:rPr>
          <w:rFonts w:eastAsia="Times New Roman"/>
          <w:bCs/>
          <w:kern w:val="36"/>
          <w:lang w:val="uk-UA" w:eastAsia="ru-RU"/>
        </w:rPr>
        <w:t>заяв,</w:t>
      </w:r>
      <w:r w:rsidR="00100DAE" w:rsidRPr="001E36F7">
        <w:rPr>
          <w:rFonts w:eastAsia="Times New Roman"/>
          <w:bCs/>
          <w:kern w:val="36"/>
          <w:lang w:val="uk-UA" w:eastAsia="ru-RU"/>
        </w:rPr>
        <w:t xml:space="preserve"> </w:t>
      </w:r>
      <w:r w:rsidRPr="001E36F7">
        <w:rPr>
          <w:rFonts w:eastAsia="Times New Roman"/>
          <w:bCs/>
          <w:kern w:val="36"/>
          <w:lang w:val="uk-UA" w:eastAsia="ru-RU"/>
        </w:rPr>
        <w:t>звернень та запитів на отриманн</w:t>
      </w:r>
      <w:r w:rsidR="005D1D00" w:rsidRPr="001E36F7">
        <w:rPr>
          <w:rFonts w:eastAsia="Times New Roman"/>
          <w:bCs/>
          <w:kern w:val="36"/>
          <w:lang w:val="uk-UA" w:eastAsia="ru-RU"/>
        </w:rPr>
        <w:t>я публічної інформації</w:t>
      </w:r>
    </w:p>
    <w:p w:rsidR="00067420" w:rsidRPr="001E36F7" w:rsidRDefault="005D1D00" w:rsidP="00506CF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/>
          <w:bCs/>
          <w:kern w:val="36"/>
          <w:lang w:val="uk-UA" w:eastAsia="ru-RU"/>
        </w:rPr>
      </w:pPr>
      <w:r w:rsidRPr="001E36F7">
        <w:rPr>
          <w:rFonts w:eastAsia="Times New Roman"/>
          <w:bCs/>
          <w:kern w:val="36"/>
          <w:lang w:val="uk-UA" w:eastAsia="ru-RU"/>
        </w:rPr>
        <w:t>протягом</w:t>
      </w:r>
      <w:r w:rsidR="003B5565" w:rsidRPr="001E36F7">
        <w:rPr>
          <w:rFonts w:eastAsia="Times New Roman"/>
          <w:bCs/>
          <w:kern w:val="36"/>
          <w:lang w:val="uk-UA" w:eastAsia="ru-RU"/>
        </w:rPr>
        <w:t xml:space="preserve"> вересня </w:t>
      </w:r>
      <w:r w:rsidR="00233B15" w:rsidRPr="001E36F7">
        <w:rPr>
          <w:rFonts w:eastAsia="Times New Roman"/>
          <w:bCs/>
          <w:kern w:val="36"/>
          <w:lang w:val="uk-UA" w:eastAsia="ru-RU"/>
        </w:rPr>
        <w:t>2018</w:t>
      </w:r>
      <w:r w:rsidR="00067420" w:rsidRPr="001E36F7">
        <w:rPr>
          <w:rFonts w:eastAsia="Times New Roman"/>
          <w:bCs/>
          <w:kern w:val="36"/>
          <w:lang w:val="uk-UA" w:eastAsia="ru-RU"/>
        </w:rPr>
        <w:t xml:space="preserve"> року</w:t>
      </w:r>
    </w:p>
    <w:p w:rsidR="00067420" w:rsidRPr="001E36F7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eastAsia="Times New Roman"/>
          <w:lang w:val="uk-UA" w:eastAsia="ru-RU"/>
        </w:rPr>
      </w:pPr>
    </w:p>
    <w:p w:rsidR="00E401CC" w:rsidRPr="001E36F7" w:rsidRDefault="003C601F" w:rsidP="00E401CC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1E36F7">
        <w:rPr>
          <w:rFonts w:eastAsia="Times New Roman"/>
          <w:lang w:val="uk-UA" w:eastAsia="ru-RU"/>
        </w:rPr>
        <w:t xml:space="preserve">З 01 по </w:t>
      </w:r>
      <w:r w:rsidR="004018BD" w:rsidRPr="001E36F7">
        <w:rPr>
          <w:rFonts w:eastAsia="Times New Roman"/>
          <w:lang w:val="uk-UA" w:eastAsia="ru-RU"/>
        </w:rPr>
        <w:t>3</w:t>
      </w:r>
      <w:r w:rsidR="003B5565" w:rsidRPr="001E36F7">
        <w:rPr>
          <w:rFonts w:eastAsia="Times New Roman"/>
          <w:lang w:val="uk-UA" w:eastAsia="ru-RU"/>
        </w:rPr>
        <w:t>0</w:t>
      </w:r>
      <w:r w:rsidR="001C6476" w:rsidRPr="001E36F7">
        <w:rPr>
          <w:rFonts w:eastAsia="Times New Roman"/>
          <w:lang w:val="uk-UA" w:eastAsia="ru-RU"/>
        </w:rPr>
        <w:t xml:space="preserve"> </w:t>
      </w:r>
      <w:r w:rsidR="003B5565" w:rsidRPr="001E36F7">
        <w:rPr>
          <w:rFonts w:eastAsia="Times New Roman"/>
          <w:lang w:val="uk-UA" w:eastAsia="ru-RU"/>
        </w:rPr>
        <w:t xml:space="preserve">вересня </w:t>
      </w:r>
      <w:r w:rsidR="005C6824" w:rsidRPr="001E36F7">
        <w:rPr>
          <w:rFonts w:eastAsia="Times New Roman"/>
          <w:lang w:val="uk-UA" w:eastAsia="ru-RU"/>
        </w:rPr>
        <w:t>2018</w:t>
      </w:r>
      <w:r w:rsidR="00E04D83" w:rsidRPr="001E36F7">
        <w:rPr>
          <w:rFonts w:eastAsia="Times New Roman"/>
          <w:lang w:val="uk-UA" w:eastAsia="ru-RU"/>
        </w:rPr>
        <w:t xml:space="preserve"> року до Дніпропетровського апеляційного адміністративного суду надійшло </w:t>
      </w:r>
      <w:r w:rsidR="00D12001" w:rsidRPr="001E36F7">
        <w:rPr>
          <w:rFonts w:eastAsia="Times New Roman"/>
          <w:lang w:val="uk-UA" w:eastAsia="ru-RU"/>
        </w:rPr>
        <w:t>2220</w:t>
      </w:r>
      <w:r w:rsidR="006519DF" w:rsidRPr="001E36F7">
        <w:rPr>
          <w:rFonts w:eastAsia="Times New Roman"/>
          <w:lang w:val="uk-UA" w:eastAsia="ru-RU"/>
        </w:rPr>
        <w:t xml:space="preserve"> </w:t>
      </w:r>
      <w:r w:rsidR="00E04D83" w:rsidRPr="001E36F7">
        <w:rPr>
          <w:rFonts w:eastAsia="Times New Roman"/>
          <w:lang w:val="uk-UA" w:eastAsia="ru-RU"/>
        </w:rPr>
        <w:t>документ</w:t>
      </w:r>
      <w:r w:rsidR="00202CEF" w:rsidRPr="001E36F7">
        <w:rPr>
          <w:rFonts w:eastAsia="Times New Roman"/>
          <w:lang w:val="uk-UA" w:eastAsia="ru-RU"/>
        </w:rPr>
        <w:t>ів</w:t>
      </w:r>
      <w:r w:rsidR="00E401CC" w:rsidRPr="001E36F7">
        <w:rPr>
          <w:rFonts w:eastAsia="Times New Roman"/>
          <w:lang w:val="uk-UA" w:eastAsia="ru-RU"/>
        </w:rPr>
        <w:t>.</w:t>
      </w:r>
    </w:p>
    <w:p w:rsidR="00E04D83" w:rsidRPr="001E36F7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1E36F7">
        <w:rPr>
          <w:rFonts w:eastAsia="Times New Roman"/>
          <w:lang w:val="uk-UA" w:eastAsia="ru-RU"/>
        </w:rPr>
        <w:t>І</w:t>
      </w:r>
      <w:r w:rsidR="00494F9A" w:rsidRPr="001E36F7">
        <w:rPr>
          <w:rFonts w:eastAsia="Times New Roman"/>
          <w:lang w:val="uk-UA" w:eastAsia="ru-RU"/>
        </w:rPr>
        <w:t>з вказаної кількості документів</w:t>
      </w:r>
      <w:r w:rsidR="006E3CFA" w:rsidRPr="001E36F7">
        <w:rPr>
          <w:rFonts w:eastAsia="Times New Roman"/>
          <w:lang w:val="uk-UA" w:eastAsia="ru-RU"/>
        </w:rPr>
        <w:t>,</w:t>
      </w:r>
      <w:r w:rsidRPr="001E36F7">
        <w:rPr>
          <w:rFonts w:eastAsia="Times New Roman"/>
          <w:lang w:val="uk-UA" w:eastAsia="ru-RU"/>
        </w:rPr>
        <w:t xml:space="preserve"> </w:t>
      </w:r>
      <w:r w:rsidR="00494F9A" w:rsidRPr="001E36F7">
        <w:rPr>
          <w:rFonts w:eastAsia="Times New Roman"/>
          <w:lang w:val="uk-UA" w:eastAsia="ru-RU"/>
        </w:rPr>
        <w:t xml:space="preserve">кількість </w:t>
      </w:r>
      <w:r w:rsidRPr="001E36F7">
        <w:rPr>
          <w:rFonts w:eastAsia="Times New Roman"/>
          <w:lang w:val="uk-UA" w:eastAsia="ru-RU"/>
        </w:rPr>
        <w:t>заяв</w:t>
      </w:r>
      <w:r w:rsidR="00C20954" w:rsidRPr="001E36F7">
        <w:rPr>
          <w:rFonts w:eastAsia="Times New Roman"/>
          <w:lang w:val="uk-UA" w:eastAsia="ru-RU"/>
        </w:rPr>
        <w:t xml:space="preserve">, </w:t>
      </w:r>
      <w:r w:rsidRPr="001E36F7">
        <w:rPr>
          <w:rFonts w:eastAsia="Times New Roman"/>
          <w:lang w:val="uk-UA" w:eastAsia="ru-RU"/>
        </w:rPr>
        <w:t>запит</w:t>
      </w:r>
      <w:r w:rsidR="00494F9A" w:rsidRPr="001E36F7">
        <w:rPr>
          <w:rFonts w:eastAsia="Times New Roman"/>
          <w:lang w:val="uk-UA" w:eastAsia="ru-RU"/>
        </w:rPr>
        <w:t>ів</w:t>
      </w:r>
      <w:r w:rsidRPr="001E36F7">
        <w:rPr>
          <w:rFonts w:eastAsia="Times New Roman"/>
          <w:lang w:val="uk-UA" w:eastAsia="ru-RU"/>
        </w:rPr>
        <w:t xml:space="preserve"> громадян та юридичних осіб</w:t>
      </w:r>
      <w:r w:rsidR="00182364" w:rsidRPr="001E36F7">
        <w:rPr>
          <w:rFonts w:eastAsia="Times New Roman"/>
          <w:lang w:val="uk-UA" w:eastAsia="ru-RU"/>
        </w:rPr>
        <w:t xml:space="preserve"> становить </w:t>
      </w:r>
      <w:r w:rsidR="003B5565" w:rsidRPr="001E36F7">
        <w:rPr>
          <w:rFonts w:eastAsia="Times New Roman"/>
          <w:lang w:val="uk-UA" w:eastAsia="ru-RU"/>
        </w:rPr>
        <w:t>77</w:t>
      </w:r>
      <w:r w:rsidRPr="001E36F7">
        <w:rPr>
          <w:rFonts w:eastAsia="Times New Roman"/>
          <w:lang w:val="uk-UA" w:eastAsia="ru-RU"/>
        </w:rPr>
        <w:t xml:space="preserve">. За звітний період надано </w:t>
      </w:r>
      <w:r w:rsidR="00911869" w:rsidRPr="001E36F7">
        <w:rPr>
          <w:rFonts w:eastAsia="Times New Roman"/>
          <w:lang w:val="uk-UA" w:eastAsia="ru-RU"/>
        </w:rPr>
        <w:t>56</w:t>
      </w:r>
      <w:r w:rsidR="00354711" w:rsidRPr="001E36F7">
        <w:rPr>
          <w:rFonts w:eastAsia="Times New Roman"/>
          <w:lang w:val="uk-UA" w:eastAsia="ru-RU"/>
        </w:rPr>
        <w:t xml:space="preserve"> відповід</w:t>
      </w:r>
      <w:r w:rsidR="000A1AB5" w:rsidRPr="001E36F7">
        <w:rPr>
          <w:rFonts w:eastAsia="Times New Roman"/>
          <w:lang w:val="uk-UA" w:eastAsia="ru-RU"/>
        </w:rPr>
        <w:t>ей</w:t>
      </w:r>
      <w:r w:rsidR="00C20954" w:rsidRPr="001E36F7">
        <w:rPr>
          <w:rFonts w:eastAsia="Times New Roman"/>
          <w:lang w:val="uk-UA" w:eastAsia="ru-RU"/>
        </w:rPr>
        <w:t xml:space="preserve"> (</w:t>
      </w:r>
      <w:r w:rsidR="000A1AB5" w:rsidRPr="001E36F7">
        <w:rPr>
          <w:rFonts w:eastAsia="Times New Roman"/>
          <w:lang w:val="uk-UA" w:eastAsia="ru-RU"/>
        </w:rPr>
        <w:t>19</w:t>
      </w:r>
      <w:r w:rsidR="003C601F" w:rsidRPr="001E36F7">
        <w:rPr>
          <w:rFonts w:eastAsia="Times New Roman"/>
          <w:lang w:val="uk-UA" w:eastAsia="ru-RU"/>
        </w:rPr>
        <w:t xml:space="preserve"> заяв</w:t>
      </w:r>
      <w:r w:rsidRPr="001E36F7">
        <w:rPr>
          <w:rFonts w:eastAsia="Times New Roman"/>
          <w:lang w:val="uk-UA" w:eastAsia="ru-RU"/>
        </w:rPr>
        <w:t xml:space="preserve"> знаходяться на стадії опрацювання).</w:t>
      </w:r>
    </w:p>
    <w:p w:rsidR="00E04D83" w:rsidRPr="001E36F7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1E36F7">
        <w:rPr>
          <w:rFonts w:eastAsia="Times New Roman"/>
          <w:lang w:val="uk-UA" w:eastAsia="ru-RU"/>
        </w:rPr>
        <w:t xml:space="preserve">Також протягом звітного періоду до суду надійшло </w:t>
      </w:r>
      <w:r w:rsidR="009F2E42" w:rsidRPr="001E36F7">
        <w:rPr>
          <w:rFonts w:eastAsia="Times New Roman"/>
          <w:lang w:val="uk-UA" w:eastAsia="ru-RU"/>
        </w:rPr>
        <w:t>7</w:t>
      </w:r>
      <w:r w:rsidR="001C6476" w:rsidRPr="001E36F7">
        <w:rPr>
          <w:rFonts w:eastAsia="Times New Roman"/>
          <w:lang w:val="uk-UA" w:eastAsia="ru-RU"/>
        </w:rPr>
        <w:t xml:space="preserve"> запитів</w:t>
      </w:r>
      <w:r w:rsidR="003C601F" w:rsidRPr="001E36F7">
        <w:rPr>
          <w:rFonts w:eastAsia="Times New Roman"/>
          <w:lang w:val="uk-UA" w:eastAsia="ru-RU"/>
        </w:rPr>
        <w:t>, поданих</w:t>
      </w:r>
      <w:r w:rsidRPr="001E36F7">
        <w:rPr>
          <w:rFonts w:eastAsia="Times New Roman"/>
          <w:lang w:val="uk-UA" w:eastAsia="ru-RU"/>
        </w:rPr>
        <w:t xml:space="preserve"> з посиланням на Закон України «Про доступ до публічної інформації»</w:t>
      </w:r>
      <w:r w:rsidR="00254EB7" w:rsidRPr="001E36F7">
        <w:rPr>
          <w:rFonts w:eastAsia="Times New Roman"/>
          <w:lang w:val="uk-UA" w:eastAsia="ru-RU"/>
        </w:rPr>
        <w:t>.</w:t>
      </w:r>
    </w:p>
    <w:p w:rsidR="00E04D83" w:rsidRPr="001E36F7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1E36F7">
        <w:rPr>
          <w:rFonts w:eastAsia="Times New Roman"/>
          <w:lang w:val="uk-UA" w:eastAsia="ru-RU"/>
        </w:rPr>
        <w:t>Запити складені у довільній письмовій формі та стосувалися, зокрема, надання:</w:t>
      </w:r>
    </w:p>
    <w:p w:rsidR="00EB4C6A" w:rsidRPr="001E36F7" w:rsidRDefault="000310AA" w:rsidP="00EB4C6A">
      <w:pPr>
        <w:spacing w:after="0"/>
        <w:jc w:val="both"/>
        <w:rPr>
          <w:lang w:val="uk-UA"/>
        </w:rPr>
      </w:pPr>
      <w:r w:rsidRPr="001E36F7">
        <w:rPr>
          <w:lang w:val="uk-UA"/>
        </w:rPr>
        <w:t>- інформації стосовно призначення голови Дніпропетровського апеляційного адміністративного суду;</w:t>
      </w:r>
    </w:p>
    <w:p w:rsidR="000310AA" w:rsidRPr="001E36F7" w:rsidRDefault="000310AA" w:rsidP="00EB4C6A">
      <w:pPr>
        <w:spacing w:after="0"/>
        <w:jc w:val="both"/>
        <w:rPr>
          <w:lang w:val="uk-UA"/>
        </w:rPr>
      </w:pPr>
      <w:r w:rsidRPr="001E36F7">
        <w:rPr>
          <w:lang w:val="uk-UA"/>
        </w:rPr>
        <w:t>- інформації щодо отримання електронного ключа для доступу до сайту НАЗК;</w:t>
      </w:r>
    </w:p>
    <w:p w:rsidR="00EB4C6A" w:rsidRPr="001E36F7" w:rsidRDefault="000310AA" w:rsidP="00EB4C6A">
      <w:pPr>
        <w:spacing w:after="0"/>
        <w:jc w:val="both"/>
        <w:rPr>
          <w:lang w:val="uk-UA"/>
        </w:rPr>
      </w:pPr>
      <w:r w:rsidRPr="001E36F7">
        <w:rPr>
          <w:lang w:val="uk-UA"/>
        </w:rPr>
        <w:t>- копій документів щодо ознайомлення з нормами Закону України «Про запобігання корупції»;</w:t>
      </w:r>
    </w:p>
    <w:p w:rsidR="00EB4C6A" w:rsidRPr="001E36F7" w:rsidRDefault="000310AA" w:rsidP="00EB4C6A">
      <w:pPr>
        <w:spacing w:after="0"/>
        <w:jc w:val="both"/>
        <w:rPr>
          <w:lang w:val="uk-UA"/>
        </w:rPr>
      </w:pPr>
      <w:r w:rsidRPr="001E36F7">
        <w:rPr>
          <w:lang w:val="uk-UA"/>
        </w:rPr>
        <w:t>- інформації щодо розгляду заяви про повернення судового збору;</w:t>
      </w:r>
    </w:p>
    <w:p w:rsidR="00EB4C6A" w:rsidRPr="001E36F7" w:rsidRDefault="000310AA" w:rsidP="00EB4C6A">
      <w:pPr>
        <w:spacing w:after="0"/>
        <w:jc w:val="both"/>
        <w:rPr>
          <w:lang w:val="uk-UA"/>
        </w:rPr>
      </w:pPr>
      <w:r w:rsidRPr="001E36F7">
        <w:rPr>
          <w:lang w:val="uk-UA"/>
        </w:rPr>
        <w:t xml:space="preserve">- інформацію стосовно повторного </w:t>
      </w:r>
      <w:proofErr w:type="spellStart"/>
      <w:r w:rsidRPr="001E36F7">
        <w:rPr>
          <w:lang w:val="uk-UA"/>
        </w:rPr>
        <w:t>авторозподілу</w:t>
      </w:r>
      <w:proofErr w:type="spellEnd"/>
      <w:r w:rsidRPr="001E36F7">
        <w:rPr>
          <w:lang w:val="uk-UA"/>
        </w:rPr>
        <w:t xml:space="preserve"> справ;</w:t>
      </w:r>
    </w:p>
    <w:p w:rsidR="000310AA" w:rsidRPr="001E36F7" w:rsidRDefault="000310AA" w:rsidP="00EB4C6A">
      <w:pPr>
        <w:spacing w:after="0"/>
        <w:jc w:val="both"/>
        <w:rPr>
          <w:lang w:val="uk-UA"/>
        </w:rPr>
      </w:pPr>
      <w:r w:rsidRPr="001E36F7">
        <w:rPr>
          <w:lang w:val="uk-UA"/>
        </w:rPr>
        <w:t>- інформації стосовно направлення копій рішень.</w:t>
      </w:r>
    </w:p>
    <w:p w:rsidR="00100DAE" w:rsidRPr="001E36F7" w:rsidRDefault="00100DAE" w:rsidP="00100DAE">
      <w:pPr>
        <w:spacing w:after="0" w:line="240" w:lineRule="auto"/>
        <w:ind w:firstLine="708"/>
        <w:jc w:val="both"/>
        <w:rPr>
          <w:lang w:val="uk-UA"/>
        </w:rPr>
      </w:pPr>
      <w:r w:rsidRPr="001E36F7">
        <w:rPr>
          <w:lang w:val="uk-UA"/>
        </w:rPr>
        <w:t xml:space="preserve">За результатами розгляду запитів відповіді надано у письмовій формі на                        </w:t>
      </w:r>
      <w:r w:rsidRPr="001E36F7">
        <w:rPr>
          <w:b/>
          <w:lang w:val="uk-UA"/>
        </w:rPr>
        <w:t xml:space="preserve">6 </w:t>
      </w:r>
      <w:r w:rsidRPr="001E36F7">
        <w:rPr>
          <w:lang w:val="uk-UA"/>
        </w:rPr>
        <w:t>звернень (1 запит знаходиться на стадії опрацювання).</w:t>
      </w:r>
    </w:p>
    <w:p w:rsidR="001059C4" w:rsidRPr="001E36F7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  <w:r w:rsidRPr="001E36F7">
        <w:rPr>
          <w:rFonts w:eastAsia="Times New Roman"/>
          <w:lang w:val="uk-UA" w:eastAsia="ru-RU"/>
        </w:rPr>
        <w:t xml:space="preserve">У </w:t>
      </w:r>
      <w:r w:rsidR="00100DAE" w:rsidRPr="001E36F7">
        <w:rPr>
          <w:rFonts w:eastAsia="Times New Roman"/>
          <w:lang w:val="uk-UA" w:eastAsia="ru-RU"/>
        </w:rPr>
        <w:t xml:space="preserve">вересні </w:t>
      </w:r>
      <w:r w:rsidR="007C1A93" w:rsidRPr="001E36F7">
        <w:rPr>
          <w:rFonts w:eastAsia="Times New Roman"/>
          <w:lang w:val="uk-UA" w:eastAsia="ru-RU"/>
        </w:rPr>
        <w:t>2018 року</w:t>
      </w:r>
      <w:r w:rsidRPr="001E36F7">
        <w:rPr>
          <w:rFonts w:eastAsia="Times New Roman"/>
          <w:lang w:val="uk-UA" w:eastAsia="ru-RU"/>
        </w:rPr>
        <w:t xml:space="preserve"> на особистий прийом до </w:t>
      </w:r>
      <w:r w:rsidR="005C6824" w:rsidRPr="001E36F7">
        <w:rPr>
          <w:rFonts w:eastAsia="Times New Roman"/>
          <w:lang w:val="uk-UA" w:eastAsia="ru-RU"/>
        </w:rPr>
        <w:t>голови</w:t>
      </w:r>
      <w:r w:rsidRPr="001E36F7">
        <w:rPr>
          <w:rFonts w:eastAsia="Times New Roman"/>
          <w:lang w:val="uk-UA" w:eastAsia="ru-RU"/>
        </w:rPr>
        <w:t xml:space="preserve"> суду </w:t>
      </w:r>
      <w:r w:rsidR="00B46F80" w:rsidRPr="001E36F7">
        <w:rPr>
          <w:rFonts w:eastAsia="Times New Roman"/>
          <w:lang w:val="uk-UA" w:eastAsia="ru-RU"/>
        </w:rPr>
        <w:t>громадяни не звертались</w:t>
      </w:r>
      <w:r w:rsidR="005C6824" w:rsidRPr="001E36F7">
        <w:rPr>
          <w:rFonts w:eastAsia="Times New Roman"/>
          <w:lang w:val="uk-UA" w:eastAsia="ru-RU"/>
        </w:rPr>
        <w:t>.</w:t>
      </w:r>
    </w:p>
    <w:p w:rsidR="001059C4" w:rsidRPr="001E36F7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eastAsia="Times New Roman"/>
          <w:lang w:val="uk-UA" w:eastAsia="ru-RU"/>
        </w:rPr>
      </w:pPr>
    </w:p>
    <w:sectPr w:rsidR="001059C4" w:rsidRPr="001E36F7" w:rsidSect="00506CF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35F"/>
    <w:rsid w:val="00007E14"/>
    <w:rsid w:val="000310AA"/>
    <w:rsid w:val="000437BD"/>
    <w:rsid w:val="000528FF"/>
    <w:rsid w:val="00067420"/>
    <w:rsid w:val="00086FC3"/>
    <w:rsid w:val="000A1AB5"/>
    <w:rsid w:val="000F3D96"/>
    <w:rsid w:val="00100DAE"/>
    <w:rsid w:val="001059C4"/>
    <w:rsid w:val="00145B9E"/>
    <w:rsid w:val="0016187D"/>
    <w:rsid w:val="00182364"/>
    <w:rsid w:val="001834D5"/>
    <w:rsid w:val="0019530E"/>
    <w:rsid w:val="001B2EA1"/>
    <w:rsid w:val="001C4C23"/>
    <w:rsid w:val="001C6476"/>
    <w:rsid w:val="001E36F7"/>
    <w:rsid w:val="002004C8"/>
    <w:rsid w:val="00202CEF"/>
    <w:rsid w:val="00233B15"/>
    <w:rsid w:val="00254EB7"/>
    <w:rsid w:val="00292B03"/>
    <w:rsid w:val="002950EF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B5565"/>
    <w:rsid w:val="003C1A47"/>
    <w:rsid w:val="003C601F"/>
    <w:rsid w:val="003D0D11"/>
    <w:rsid w:val="003E22E4"/>
    <w:rsid w:val="004018BD"/>
    <w:rsid w:val="00465CF5"/>
    <w:rsid w:val="00471167"/>
    <w:rsid w:val="00472277"/>
    <w:rsid w:val="0048216B"/>
    <w:rsid w:val="00494F9A"/>
    <w:rsid w:val="00506CF9"/>
    <w:rsid w:val="0051699C"/>
    <w:rsid w:val="005376C5"/>
    <w:rsid w:val="005767EC"/>
    <w:rsid w:val="005C6824"/>
    <w:rsid w:val="005D1D00"/>
    <w:rsid w:val="006519DF"/>
    <w:rsid w:val="006636DE"/>
    <w:rsid w:val="00692BA2"/>
    <w:rsid w:val="006A354E"/>
    <w:rsid w:val="006E3CFA"/>
    <w:rsid w:val="007479C0"/>
    <w:rsid w:val="007925D2"/>
    <w:rsid w:val="007C0448"/>
    <w:rsid w:val="007C1A93"/>
    <w:rsid w:val="007F26C8"/>
    <w:rsid w:val="007F6E40"/>
    <w:rsid w:val="00805180"/>
    <w:rsid w:val="00814AB0"/>
    <w:rsid w:val="008E538E"/>
    <w:rsid w:val="008F1A86"/>
    <w:rsid w:val="0090331B"/>
    <w:rsid w:val="00911869"/>
    <w:rsid w:val="00927493"/>
    <w:rsid w:val="00937BC6"/>
    <w:rsid w:val="00982690"/>
    <w:rsid w:val="009C32A0"/>
    <w:rsid w:val="009F2E42"/>
    <w:rsid w:val="00A707FE"/>
    <w:rsid w:val="00A7228F"/>
    <w:rsid w:val="00A823E3"/>
    <w:rsid w:val="00AC26F2"/>
    <w:rsid w:val="00B160DE"/>
    <w:rsid w:val="00B2041F"/>
    <w:rsid w:val="00B363F3"/>
    <w:rsid w:val="00B46F80"/>
    <w:rsid w:val="00B916AE"/>
    <w:rsid w:val="00BD5115"/>
    <w:rsid w:val="00C20954"/>
    <w:rsid w:val="00C51540"/>
    <w:rsid w:val="00C8477F"/>
    <w:rsid w:val="00D12001"/>
    <w:rsid w:val="00D76BE0"/>
    <w:rsid w:val="00DC12AC"/>
    <w:rsid w:val="00DD1B7F"/>
    <w:rsid w:val="00E04D83"/>
    <w:rsid w:val="00E061A6"/>
    <w:rsid w:val="00E271B5"/>
    <w:rsid w:val="00E277F8"/>
    <w:rsid w:val="00E34047"/>
    <w:rsid w:val="00E401CC"/>
    <w:rsid w:val="00E4435F"/>
    <w:rsid w:val="00EB4C6A"/>
    <w:rsid w:val="00EE1E54"/>
    <w:rsid w:val="00EE7E51"/>
    <w:rsid w:val="00F528F6"/>
    <w:rsid w:val="00F65F30"/>
    <w:rsid w:val="00F72A29"/>
    <w:rsid w:val="00FA52A5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32</cp:revision>
  <cp:lastPrinted>2018-09-07T06:50:00Z</cp:lastPrinted>
  <dcterms:created xsi:type="dcterms:W3CDTF">2018-10-02T07:56:00Z</dcterms:created>
  <dcterms:modified xsi:type="dcterms:W3CDTF">2018-10-02T10:11:00Z</dcterms:modified>
</cp:coreProperties>
</file>