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46" w:rsidRPr="006B0346" w:rsidRDefault="006B0346" w:rsidP="006B03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Уряд затвердив </w:t>
      </w:r>
      <w:proofErr w:type="spellStart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</w:t>
      </w:r>
      <w:proofErr w:type="spellEnd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друкованих</w:t>
      </w:r>
      <w:proofErr w:type="spellEnd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засобів</w:t>
      </w:r>
      <w:proofErr w:type="spellEnd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масової</w:t>
      </w:r>
      <w:proofErr w:type="spellEnd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місцевої</w:t>
      </w:r>
      <w:proofErr w:type="spellEnd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сфери</w:t>
      </w:r>
      <w:proofErr w:type="spellEnd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розповсюдження</w:t>
      </w:r>
      <w:proofErr w:type="spellEnd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2017 </w:t>
      </w:r>
      <w:proofErr w:type="spellStart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будуть</w:t>
      </w:r>
      <w:proofErr w:type="spellEnd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розміщуватись</w:t>
      </w:r>
      <w:proofErr w:type="spellEnd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оголошення</w:t>
      </w:r>
      <w:proofErr w:type="spellEnd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</w:t>
      </w:r>
      <w:proofErr w:type="spellEnd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суду </w:t>
      </w:r>
      <w:proofErr w:type="spellStart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відповідача</w:t>
      </w:r>
      <w:proofErr w:type="spellEnd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третіх</w:t>
      </w:r>
      <w:proofErr w:type="spellEnd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>ідків</w:t>
      </w:r>
      <w:proofErr w:type="spellEnd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</w:t>
      </w:r>
      <w:proofErr w:type="spellEnd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фактичного </w:t>
      </w:r>
      <w:proofErr w:type="spellStart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проживання</w:t>
      </w:r>
      <w:proofErr w:type="spellEnd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перебування</w:t>
      </w:r>
      <w:proofErr w:type="spellEnd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невідоме</w:t>
      </w:r>
      <w:proofErr w:type="spellEnd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0346" w:rsidRPr="006B0346" w:rsidRDefault="006B0346" w:rsidP="006B034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Крім</w:t>
      </w:r>
      <w:proofErr w:type="spellEnd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того, документом </w:t>
      </w:r>
      <w:proofErr w:type="spellStart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визначено</w:t>
      </w:r>
      <w:proofErr w:type="spellEnd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газету "</w:t>
      </w:r>
      <w:proofErr w:type="spellStart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>Урядовий</w:t>
      </w:r>
      <w:proofErr w:type="spellEnd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кур'є</w:t>
      </w:r>
      <w:proofErr w:type="gramStart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друкованим</w:t>
      </w:r>
      <w:proofErr w:type="spellEnd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засобом</w:t>
      </w:r>
      <w:proofErr w:type="spellEnd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масової</w:t>
      </w:r>
      <w:proofErr w:type="spellEnd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загальнодержавної</w:t>
      </w:r>
      <w:proofErr w:type="spellEnd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сфери</w:t>
      </w:r>
      <w:proofErr w:type="spellEnd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розповсюдження</w:t>
      </w:r>
      <w:proofErr w:type="spellEnd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якому</w:t>
      </w:r>
      <w:proofErr w:type="spellEnd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2017 </w:t>
      </w:r>
      <w:proofErr w:type="spellStart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розміщуються</w:t>
      </w:r>
      <w:proofErr w:type="spellEnd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оголошення</w:t>
      </w:r>
      <w:proofErr w:type="spellEnd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</w:t>
      </w:r>
      <w:proofErr w:type="spellEnd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суду, </w:t>
      </w:r>
      <w:proofErr w:type="spellStart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повістки</w:t>
      </w:r>
      <w:proofErr w:type="spellEnd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</w:t>
      </w:r>
      <w:proofErr w:type="spellEnd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підозрюваного</w:t>
      </w:r>
      <w:proofErr w:type="spellEnd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обвинуваченого</w:t>
      </w:r>
      <w:proofErr w:type="spellEnd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інформація</w:t>
      </w:r>
      <w:proofErr w:type="spellEnd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процесуальні</w:t>
      </w:r>
      <w:proofErr w:type="spellEnd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</w:t>
      </w:r>
      <w:proofErr w:type="spellEnd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0346" w:rsidRPr="006B0346" w:rsidRDefault="006B0346" w:rsidP="006B0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0346" w:rsidRPr="006B0346" w:rsidRDefault="006B0346" w:rsidP="006B03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</w:t>
      </w:r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друкованих</w:t>
      </w:r>
      <w:proofErr w:type="spellEnd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засобів</w:t>
      </w:r>
      <w:proofErr w:type="spellEnd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масової</w:t>
      </w:r>
      <w:proofErr w:type="spellEnd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місцевої</w:t>
      </w:r>
      <w:proofErr w:type="spellEnd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сфери</w:t>
      </w:r>
      <w:proofErr w:type="spellEnd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розповсюдження</w:t>
      </w:r>
      <w:proofErr w:type="spellEnd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spellStart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2017 </w:t>
      </w:r>
      <w:proofErr w:type="spellStart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розміщуються</w:t>
      </w:r>
      <w:proofErr w:type="spellEnd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оголошення</w:t>
      </w:r>
      <w:proofErr w:type="spellEnd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</w:t>
      </w:r>
      <w:proofErr w:type="spellEnd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суду </w:t>
      </w:r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відповідача</w:t>
      </w:r>
      <w:proofErr w:type="spellEnd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третіх</w:t>
      </w:r>
      <w:proofErr w:type="spellEnd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>ідків</w:t>
      </w:r>
      <w:proofErr w:type="spellEnd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</w:t>
      </w:r>
      <w:proofErr w:type="spellEnd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фактичного </w:t>
      </w:r>
      <w:proofErr w:type="spellStart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проживання</w:t>
      </w:r>
      <w:proofErr w:type="spellEnd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перебування</w:t>
      </w:r>
      <w:proofErr w:type="spellEnd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03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невідоме</w:t>
      </w:r>
      <w:proofErr w:type="spellEnd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90"/>
        <w:gridCol w:w="4785"/>
      </w:tblGrid>
      <w:tr w:rsidR="006B0346" w:rsidRPr="006B0346" w:rsidTr="006B0346">
        <w:trPr>
          <w:tblHeader/>
          <w:tblCellSpacing w:w="15" w:type="dxa"/>
        </w:trPr>
        <w:tc>
          <w:tcPr>
            <w:tcW w:w="4545" w:type="dxa"/>
            <w:vAlign w:val="center"/>
            <w:hideMark/>
          </w:tcPr>
          <w:p w:rsidR="006B0346" w:rsidRPr="006B0346" w:rsidRDefault="006B0346" w:rsidP="006B0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B03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Регіон</w:t>
            </w:r>
            <w:proofErr w:type="spellEnd"/>
          </w:p>
        </w:tc>
        <w:tc>
          <w:tcPr>
            <w:tcW w:w="4740" w:type="dxa"/>
            <w:vAlign w:val="center"/>
            <w:hideMark/>
          </w:tcPr>
          <w:p w:rsidR="006B0346" w:rsidRPr="006B0346" w:rsidRDefault="006B0346" w:rsidP="006B0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B03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6B03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03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друкованого</w:t>
            </w:r>
            <w:proofErr w:type="spellEnd"/>
            <w:r w:rsidRPr="006B03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03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засобу</w:t>
            </w:r>
            <w:proofErr w:type="spellEnd"/>
            <w:r w:rsidRPr="006B03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6B03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r w:rsidRPr="006B03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масової</w:t>
            </w:r>
            <w:proofErr w:type="spellEnd"/>
            <w:r w:rsidRPr="006B03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03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інформації</w:t>
            </w:r>
            <w:proofErr w:type="spellEnd"/>
          </w:p>
        </w:tc>
      </w:tr>
      <w:tr w:rsidR="006B0346" w:rsidRPr="006B0346" w:rsidTr="006B0346">
        <w:trPr>
          <w:tblCellSpacing w:w="15" w:type="dxa"/>
        </w:trPr>
        <w:tc>
          <w:tcPr>
            <w:tcW w:w="4545" w:type="dxa"/>
            <w:vAlign w:val="center"/>
            <w:hideMark/>
          </w:tcPr>
          <w:p w:rsidR="006B0346" w:rsidRPr="006B0346" w:rsidRDefault="006B0346" w:rsidP="006B0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3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Область:</w:t>
            </w:r>
          </w:p>
        </w:tc>
        <w:tc>
          <w:tcPr>
            <w:tcW w:w="4740" w:type="dxa"/>
            <w:vAlign w:val="center"/>
            <w:hideMark/>
          </w:tcPr>
          <w:p w:rsidR="006B0346" w:rsidRPr="006B0346" w:rsidRDefault="006B0346" w:rsidP="006B0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346" w:rsidRPr="006B0346" w:rsidTr="006B0346">
        <w:trPr>
          <w:tblCellSpacing w:w="15" w:type="dxa"/>
        </w:trPr>
        <w:tc>
          <w:tcPr>
            <w:tcW w:w="4545" w:type="dxa"/>
            <w:vAlign w:val="center"/>
            <w:hideMark/>
          </w:tcPr>
          <w:p w:rsidR="006B0346" w:rsidRPr="006B0346" w:rsidRDefault="006B0346" w:rsidP="006B0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Вінницька</w:t>
            </w:r>
            <w:proofErr w:type="spellEnd"/>
          </w:p>
        </w:tc>
        <w:tc>
          <w:tcPr>
            <w:tcW w:w="4740" w:type="dxa"/>
            <w:vAlign w:val="center"/>
            <w:hideMark/>
          </w:tcPr>
          <w:p w:rsidR="006B0346" w:rsidRPr="006B0346" w:rsidRDefault="006B0346" w:rsidP="006B0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Вінниччина</w:t>
            </w:r>
            <w:proofErr w:type="spellEnd"/>
          </w:p>
        </w:tc>
      </w:tr>
      <w:tr w:rsidR="006B0346" w:rsidRPr="006B0346" w:rsidTr="006B0346">
        <w:trPr>
          <w:tblCellSpacing w:w="15" w:type="dxa"/>
        </w:trPr>
        <w:tc>
          <w:tcPr>
            <w:tcW w:w="4545" w:type="dxa"/>
            <w:vAlign w:val="center"/>
            <w:hideMark/>
          </w:tcPr>
          <w:p w:rsidR="006B0346" w:rsidRPr="006B0346" w:rsidRDefault="006B0346" w:rsidP="006B0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Волинська</w:t>
            </w:r>
            <w:proofErr w:type="spellEnd"/>
          </w:p>
        </w:tc>
        <w:tc>
          <w:tcPr>
            <w:tcW w:w="4740" w:type="dxa"/>
            <w:vAlign w:val="center"/>
            <w:hideMark/>
          </w:tcPr>
          <w:p w:rsidR="006B0346" w:rsidRPr="006B0346" w:rsidRDefault="006B0346" w:rsidP="006B0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Волинь-нова</w:t>
            </w:r>
            <w:proofErr w:type="spellEnd"/>
          </w:p>
        </w:tc>
      </w:tr>
      <w:tr w:rsidR="006B0346" w:rsidRPr="006B0346" w:rsidTr="006B0346">
        <w:trPr>
          <w:tblCellSpacing w:w="15" w:type="dxa"/>
        </w:trPr>
        <w:tc>
          <w:tcPr>
            <w:tcW w:w="4545" w:type="dxa"/>
            <w:vAlign w:val="center"/>
            <w:hideMark/>
          </w:tcPr>
          <w:p w:rsidR="006B0346" w:rsidRPr="006B0346" w:rsidRDefault="006B0346" w:rsidP="006B0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Дніпропетровська</w:t>
            </w:r>
            <w:proofErr w:type="spellEnd"/>
          </w:p>
        </w:tc>
        <w:tc>
          <w:tcPr>
            <w:tcW w:w="4740" w:type="dxa"/>
            <w:vAlign w:val="center"/>
            <w:hideMark/>
          </w:tcPr>
          <w:p w:rsidR="006B0346" w:rsidRPr="006B0346" w:rsidRDefault="006B0346" w:rsidP="006B0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</w:t>
            </w:r>
            <w:proofErr w:type="gramStart"/>
            <w:r w:rsidRPr="006B0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</w:t>
            </w:r>
            <w:proofErr w:type="gramEnd"/>
            <w:r w:rsidRPr="006B0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</w:t>
            </w:r>
            <w:proofErr w:type="spellEnd"/>
            <w:r w:rsidRPr="006B0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0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Придніпров’я</w:t>
            </w:r>
            <w:proofErr w:type="spellEnd"/>
          </w:p>
        </w:tc>
      </w:tr>
      <w:tr w:rsidR="006B0346" w:rsidRPr="006B0346" w:rsidTr="006B0346">
        <w:trPr>
          <w:tblCellSpacing w:w="15" w:type="dxa"/>
        </w:trPr>
        <w:tc>
          <w:tcPr>
            <w:tcW w:w="4545" w:type="dxa"/>
            <w:vAlign w:val="center"/>
            <w:hideMark/>
          </w:tcPr>
          <w:p w:rsidR="006B0346" w:rsidRPr="006B0346" w:rsidRDefault="006B0346" w:rsidP="006B0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Донецька</w:t>
            </w:r>
            <w:proofErr w:type="spellEnd"/>
          </w:p>
        </w:tc>
        <w:tc>
          <w:tcPr>
            <w:tcW w:w="4740" w:type="dxa"/>
            <w:vAlign w:val="center"/>
            <w:hideMark/>
          </w:tcPr>
          <w:p w:rsidR="006B0346" w:rsidRPr="006B0346" w:rsidRDefault="006B0346" w:rsidP="006B0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Донеччина</w:t>
            </w:r>
            <w:proofErr w:type="spellEnd"/>
          </w:p>
        </w:tc>
      </w:tr>
      <w:tr w:rsidR="006B0346" w:rsidRPr="006B0346" w:rsidTr="006B0346">
        <w:trPr>
          <w:tblCellSpacing w:w="15" w:type="dxa"/>
        </w:trPr>
        <w:tc>
          <w:tcPr>
            <w:tcW w:w="4545" w:type="dxa"/>
            <w:vAlign w:val="center"/>
            <w:hideMark/>
          </w:tcPr>
          <w:p w:rsidR="006B0346" w:rsidRPr="006B0346" w:rsidRDefault="006B0346" w:rsidP="006B0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Житомирська</w:t>
            </w:r>
            <w:proofErr w:type="spellEnd"/>
          </w:p>
        </w:tc>
        <w:tc>
          <w:tcPr>
            <w:tcW w:w="4740" w:type="dxa"/>
            <w:vAlign w:val="center"/>
            <w:hideMark/>
          </w:tcPr>
          <w:p w:rsidR="006B0346" w:rsidRPr="006B0346" w:rsidRDefault="006B0346" w:rsidP="006B0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Житомирщина</w:t>
            </w:r>
            <w:proofErr w:type="spellEnd"/>
          </w:p>
        </w:tc>
      </w:tr>
      <w:tr w:rsidR="006B0346" w:rsidRPr="006B0346" w:rsidTr="006B0346">
        <w:trPr>
          <w:tblCellSpacing w:w="15" w:type="dxa"/>
        </w:trPr>
        <w:tc>
          <w:tcPr>
            <w:tcW w:w="4545" w:type="dxa"/>
            <w:vAlign w:val="center"/>
            <w:hideMark/>
          </w:tcPr>
          <w:p w:rsidR="006B0346" w:rsidRPr="006B0346" w:rsidRDefault="006B0346" w:rsidP="006B0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Закарпатська</w:t>
            </w:r>
            <w:proofErr w:type="spellEnd"/>
          </w:p>
        </w:tc>
        <w:tc>
          <w:tcPr>
            <w:tcW w:w="4740" w:type="dxa"/>
            <w:vAlign w:val="center"/>
            <w:hideMark/>
          </w:tcPr>
          <w:p w:rsidR="006B0346" w:rsidRPr="006B0346" w:rsidRDefault="006B0346" w:rsidP="006B0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Новини</w:t>
            </w:r>
            <w:proofErr w:type="spellEnd"/>
            <w:r w:rsidRPr="006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Закарпаття</w:t>
            </w:r>
            <w:proofErr w:type="spellEnd"/>
          </w:p>
        </w:tc>
      </w:tr>
      <w:tr w:rsidR="006B0346" w:rsidRPr="006B0346" w:rsidTr="006B0346">
        <w:trPr>
          <w:tblCellSpacing w:w="15" w:type="dxa"/>
        </w:trPr>
        <w:tc>
          <w:tcPr>
            <w:tcW w:w="4545" w:type="dxa"/>
            <w:vAlign w:val="center"/>
            <w:hideMark/>
          </w:tcPr>
          <w:p w:rsidR="006B0346" w:rsidRPr="006B0346" w:rsidRDefault="006B0346" w:rsidP="006B0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Запорізька</w:t>
            </w:r>
            <w:proofErr w:type="spellEnd"/>
          </w:p>
        </w:tc>
        <w:tc>
          <w:tcPr>
            <w:tcW w:w="4740" w:type="dxa"/>
            <w:vAlign w:val="center"/>
            <w:hideMark/>
          </w:tcPr>
          <w:p w:rsidR="006B0346" w:rsidRPr="006B0346" w:rsidRDefault="006B0346" w:rsidP="006B0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Запорі</w:t>
            </w:r>
            <w:proofErr w:type="gramStart"/>
            <w:r w:rsidRPr="006B0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зька</w:t>
            </w:r>
            <w:proofErr w:type="spellEnd"/>
            <w:proofErr w:type="gramEnd"/>
            <w:r w:rsidRPr="006B0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правда</w:t>
            </w:r>
          </w:p>
        </w:tc>
      </w:tr>
      <w:tr w:rsidR="006B0346" w:rsidRPr="006B0346" w:rsidTr="006B0346">
        <w:trPr>
          <w:tblCellSpacing w:w="15" w:type="dxa"/>
        </w:trPr>
        <w:tc>
          <w:tcPr>
            <w:tcW w:w="4545" w:type="dxa"/>
            <w:vAlign w:val="center"/>
            <w:hideMark/>
          </w:tcPr>
          <w:p w:rsidR="006B0346" w:rsidRPr="006B0346" w:rsidRDefault="006B0346" w:rsidP="006B0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Івано-Франківська</w:t>
            </w:r>
            <w:proofErr w:type="spellEnd"/>
          </w:p>
        </w:tc>
        <w:tc>
          <w:tcPr>
            <w:tcW w:w="4740" w:type="dxa"/>
            <w:vAlign w:val="center"/>
            <w:hideMark/>
          </w:tcPr>
          <w:p w:rsidR="006B0346" w:rsidRPr="006B0346" w:rsidRDefault="006B0346" w:rsidP="006B0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Галичина</w:t>
            </w:r>
            <w:proofErr w:type="spellEnd"/>
          </w:p>
        </w:tc>
      </w:tr>
      <w:tr w:rsidR="006B0346" w:rsidRPr="006B0346" w:rsidTr="006B0346">
        <w:trPr>
          <w:tblCellSpacing w:w="15" w:type="dxa"/>
        </w:trPr>
        <w:tc>
          <w:tcPr>
            <w:tcW w:w="4545" w:type="dxa"/>
            <w:vAlign w:val="center"/>
            <w:hideMark/>
          </w:tcPr>
          <w:p w:rsidR="006B0346" w:rsidRPr="006B0346" w:rsidRDefault="006B0346" w:rsidP="006B0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Київська</w:t>
            </w:r>
            <w:proofErr w:type="spellEnd"/>
          </w:p>
        </w:tc>
        <w:tc>
          <w:tcPr>
            <w:tcW w:w="4740" w:type="dxa"/>
            <w:vAlign w:val="center"/>
            <w:hideMark/>
          </w:tcPr>
          <w:p w:rsidR="006B0346" w:rsidRPr="006B0346" w:rsidRDefault="006B0346" w:rsidP="006B0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6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Київщини</w:t>
            </w:r>
            <w:proofErr w:type="spellEnd"/>
          </w:p>
        </w:tc>
      </w:tr>
      <w:tr w:rsidR="006B0346" w:rsidRPr="006B0346" w:rsidTr="006B0346">
        <w:trPr>
          <w:tblCellSpacing w:w="15" w:type="dxa"/>
        </w:trPr>
        <w:tc>
          <w:tcPr>
            <w:tcW w:w="4545" w:type="dxa"/>
            <w:vAlign w:val="center"/>
            <w:hideMark/>
          </w:tcPr>
          <w:p w:rsidR="006B0346" w:rsidRPr="006B0346" w:rsidRDefault="006B0346" w:rsidP="006B0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Кіровоградська</w:t>
            </w:r>
            <w:proofErr w:type="spellEnd"/>
          </w:p>
        </w:tc>
        <w:tc>
          <w:tcPr>
            <w:tcW w:w="4740" w:type="dxa"/>
            <w:vAlign w:val="center"/>
            <w:hideMark/>
          </w:tcPr>
          <w:p w:rsidR="006B0346" w:rsidRPr="006B0346" w:rsidRDefault="006B0346" w:rsidP="006B0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Народне</w:t>
            </w:r>
            <w:proofErr w:type="spellEnd"/>
            <w:r w:rsidRPr="006B0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слово</w:t>
            </w:r>
          </w:p>
        </w:tc>
      </w:tr>
      <w:tr w:rsidR="006B0346" w:rsidRPr="006B0346" w:rsidTr="006B0346">
        <w:trPr>
          <w:tblCellSpacing w:w="15" w:type="dxa"/>
        </w:trPr>
        <w:tc>
          <w:tcPr>
            <w:tcW w:w="4545" w:type="dxa"/>
            <w:vAlign w:val="center"/>
            <w:hideMark/>
          </w:tcPr>
          <w:p w:rsidR="006B0346" w:rsidRPr="006B0346" w:rsidRDefault="006B0346" w:rsidP="006B0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Луганська</w:t>
            </w:r>
            <w:proofErr w:type="spellEnd"/>
          </w:p>
        </w:tc>
        <w:tc>
          <w:tcPr>
            <w:tcW w:w="4740" w:type="dxa"/>
            <w:vAlign w:val="center"/>
            <w:hideMark/>
          </w:tcPr>
          <w:p w:rsidR="006B0346" w:rsidRPr="006B0346" w:rsidRDefault="006B0346" w:rsidP="006B0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</w:t>
            </w:r>
            <w:proofErr w:type="gramStart"/>
            <w:r w:rsidRPr="006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6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6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Луганщини</w:t>
            </w:r>
            <w:proofErr w:type="spellEnd"/>
          </w:p>
        </w:tc>
      </w:tr>
      <w:tr w:rsidR="006B0346" w:rsidRPr="006B0346" w:rsidTr="006B0346">
        <w:trPr>
          <w:tblCellSpacing w:w="15" w:type="dxa"/>
        </w:trPr>
        <w:tc>
          <w:tcPr>
            <w:tcW w:w="4545" w:type="dxa"/>
            <w:vAlign w:val="center"/>
            <w:hideMark/>
          </w:tcPr>
          <w:p w:rsidR="006B0346" w:rsidRPr="006B0346" w:rsidRDefault="006B0346" w:rsidP="006B0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Львівська</w:t>
            </w:r>
            <w:proofErr w:type="spellEnd"/>
          </w:p>
        </w:tc>
        <w:tc>
          <w:tcPr>
            <w:tcW w:w="4740" w:type="dxa"/>
            <w:vAlign w:val="center"/>
            <w:hideMark/>
          </w:tcPr>
          <w:p w:rsidR="006B0346" w:rsidRPr="006B0346" w:rsidRDefault="006B0346" w:rsidP="006B0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Львівська</w:t>
            </w:r>
            <w:proofErr w:type="spellEnd"/>
            <w:r w:rsidRPr="006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пошта</w:t>
            </w:r>
            <w:proofErr w:type="spellEnd"/>
          </w:p>
        </w:tc>
      </w:tr>
      <w:tr w:rsidR="006B0346" w:rsidRPr="006B0346" w:rsidTr="006B0346">
        <w:trPr>
          <w:tblCellSpacing w:w="15" w:type="dxa"/>
        </w:trPr>
        <w:tc>
          <w:tcPr>
            <w:tcW w:w="4545" w:type="dxa"/>
            <w:vAlign w:val="center"/>
            <w:hideMark/>
          </w:tcPr>
          <w:p w:rsidR="006B0346" w:rsidRPr="006B0346" w:rsidRDefault="006B0346" w:rsidP="006B0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Миколаївська</w:t>
            </w:r>
            <w:proofErr w:type="spellEnd"/>
          </w:p>
        </w:tc>
        <w:tc>
          <w:tcPr>
            <w:tcW w:w="4740" w:type="dxa"/>
            <w:vAlign w:val="center"/>
            <w:hideMark/>
          </w:tcPr>
          <w:p w:rsidR="006B0346" w:rsidRPr="006B0346" w:rsidRDefault="006B0346" w:rsidP="006B0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</w:t>
            </w:r>
            <w:proofErr w:type="gramEnd"/>
            <w:r w:rsidRPr="006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правда</w:t>
            </w:r>
          </w:p>
          <w:p w:rsidR="006B0346" w:rsidRPr="006B0346" w:rsidRDefault="006B0346" w:rsidP="006B0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ідне</w:t>
            </w:r>
            <w:proofErr w:type="spellEnd"/>
            <w:r w:rsidRPr="006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Прибужжя</w:t>
            </w:r>
            <w:proofErr w:type="spellEnd"/>
          </w:p>
        </w:tc>
      </w:tr>
      <w:tr w:rsidR="006B0346" w:rsidRPr="006B0346" w:rsidTr="006B0346">
        <w:trPr>
          <w:tblCellSpacing w:w="15" w:type="dxa"/>
        </w:trPr>
        <w:tc>
          <w:tcPr>
            <w:tcW w:w="4545" w:type="dxa"/>
            <w:vAlign w:val="center"/>
            <w:hideMark/>
          </w:tcPr>
          <w:p w:rsidR="006B0346" w:rsidRPr="006B0346" w:rsidRDefault="006B0346" w:rsidP="006B0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Одеська</w:t>
            </w:r>
            <w:proofErr w:type="spellEnd"/>
          </w:p>
        </w:tc>
        <w:tc>
          <w:tcPr>
            <w:tcW w:w="4740" w:type="dxa"/>
            <w:vAlign w:val="center"/>
            <w:hideMark/>
          </w:tcPr>
          <w:p w:rsidR="006B0346" w:rsidRPr="006B0346" w:rsidRDefault="006B0346" w:rsidP="006B0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Одеські</w:t>
            </w:r>
            <w:proofErr w:type="spellEnd"/>
            <w:r w:rsidRPr="006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</w:t>
            </w:r>
            <w:proofErr w:type="gramStart"/>
            <w:r w:rsidRPr="006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6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</w:p>
        </w:tc>
      </w:tr>
      <w:tr w:rsidR="006B0346" w:rsidRPr="006B0346" w:rsidTr="006B0346">
        <w:trPr>
          <w:tblCellSpacing w:w="15" w:type="dxa"/>
        </w:trPr>
        <w:tc>
          <w:tcPr>
            <w:tcW w:w="4545" w:type="dxa"/>
            <w:vAlign w:val="center"/>
            <w:hideMark/>
          </w:tcPr>
          <w:p w:rsidR="006B0346" w:rsidRPr="006B0346" w:rsidRDefault="006B0346" w:rsidP="006B0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Полтавська</w:t>
            </w:r>
            <w:proofErr w:type="spellEnd"/>
          </w:p>
        </w:tc>
        <w:tc>
          <w:tcPr>
            <w:tcW w:w="4740" w:type="dxa"/>
            <w:vAlign w:val="center"/>
            <w:hideMark/>
          </w:tcPr>
          <w:p w:rsidR="006B0346" w:rsidRPr="006B0346" w:rsidRDefault="006B0346" w:rsidP="006B0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Зоря </w:t>
            </w:r>
            <w:proofErr w:type="spellStart"/>
            <w:r w:rsidRPr="006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Полтавщини</w:t>
            </w:r>
            <w:proofErr w:type="spellEnd"/>
          </w:p>
        </w:tc>
      </w:tr>
      <w:tr w:rsidR="006B0346" w:rsidRPr="006B0346" w:rsidTr="006B0346">
        <w:trPr>
          <w:tblCellSpacing w:w="15" w:type="dxa"/>
        </w:trPr>
        <w:tc>
          <w:tcPr>
            <w:tcW w:w="4545" w:type="dxa"/>
            <w:vAlign w:val="center"/>
            <w:hideMark/>
          </w:tcPr>
          <w:p w:rsidR="006B0346" w:rsidRPr="006B0346" w:rsidRDefault="006B0346" w:rsidP="006B0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івненська</w:t>
            </w:r>
            <w:proofErr w:type="spellEnd"/>
          </w:p>
        </w:tc>
        <w:tc>
          <w:tcPr>
            <w:tcW w:w="4740" w:type="dxa"/>
            <w:vAlign w:val="center"/>
            <w:hideMark/>
          </w:tcPr>
          <w:p w:rsidR="006B0346" w:rsidRPr="006B0346" w:rsidRDefault="006B0346" w:rsidP="006B0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</w:t>
            </w:r>
            <w:proofErr w:type="gramStart"/>
            <w:r w:rsidRPr="006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6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6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Рівненщини</w:t>
            </w:r>
            <w:proofErr w:type="spellEnd"/>
          </w:p>
        </w:tc>
      </w:tr>
      <w:tr w:rsidR="006B0346" w:rsidRPr="006B0346" w:rsidTr="006B0346">
        <w:trPr>
          <w:tblCellSpacing w:w="15" w:type="dxa"/>
        </w:trPr>
        <w:tc>
          <w:tcPr>
            <w:tcW w:w="4545" w:type="dxa"/>
            <w:vAlign w:val="center"/>
            <w:hideMark/>
          </w:tcPr>
          <w:p w:rsidR="006B0346" w:rsidRPr="006B0346" w:rsidRDefault="006B0346" w:rsidP="006B0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Сумська</w:t>
            </w:r>
            <w:proofErr w:type="spellEnd"/>
          </w:p>
        </w:tc>
        <w:tc>
          <w:tcPr>
            <w:tcW w:w="4740" w:type="dxa"/>
            <w:vAlign w:val="center"/>
            <w:hideMark/>
          </w:tcPr>
          <w:p w:rsidR="006B0346" w:rsidRPr="006B0346" w:rsidRDefault="006B0346" w:rsidP="006B0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Сумщина</w:t>
            </w:r>
            <w:proofErr w:type="spellEnd"/>
          </w:p>
        </w:tc>
      </w:tr>
      <w:tr w:rsidR="006B0346" w:rsidRPr="006B0346" w:rsidTr="006B0346">
        <w:trPr>
          <w:tblCellSpacing w:w="15" w:type="dxa"/>
        </w:trPr>
        <w:tc>
          <w:tcPr>
            <w:tcW w:w="4545" w:type="dxa"/>
            <w:vAlign w:val="center"/>
            <w:hideMark/>
          </w:tcPr>
          <w:p w:rsidR="006B0346" w:rsidRPr="006B0346" w:rsidRDefault="006B0346" w:rsidP="006B0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Тернопільська</w:t>
            </w:r>
            <w:proofErr w:type="spellEnd"/>
          </w:p>
        </w:tc>
        <w:tc>
          <w:tcPr>
            <w:tcW w:w="4740" w:type="dxa"/>
            <w:vAlign w:val="center"/>
            <w:hideMark/>
          </w:tcPr>
          <w:p w:rsidR="006B0346" w:rsidRPr="006B0346" w:rsidRDefault="006B0346" w:rsidP="006B0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Свобода</w:t>
            </w:r>
          </w:p>
        </w:tc>
      </w:tr>
      <w:tr w:rsidR="006B0346" w:rsidRPr="006B0346" w:rsidTr="006B0346">
        <w:trPr>
          <w:tblCellSpacing w:w="15" w:type="dxa"/>
        </w:trPr>
        <w:tc>
          <w:tcPr>
            <w:tcW w:w="4545" w:type="dxa"/>
            <w:vAlign w:val="center"/>
            <w:hideMark/>
          </w:tcPr>
          <w:p w:rsidR="006B0346" w:rsidRPr="006B0346" w:rsidRDefault="006B0346" w:rsidP="006B0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</w:t>
            </w:r>
            <w:proofErr w:type="spellEnd"/>
          </w:p>
        </w:tc>
        <w:tc>
          <w:tcPr>
            <w:tcW w:w="4740" w:type="dxa"/>
            <w:vAlign w:val="center"/>
            <w:hideMark/>
          </w:tcPr>
          <w:p w:rsidR="006B0346" w:rsidRPr="006B0346" w:rsidRDefault="006B0346" w:rsidP="006B0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Слобідський</w:t>
            </w:r>
            <w:proofErr w:type="spellEnd"/>
            <w:r w:rsidRPr="006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край</w:t>
            </w:r>
          </w:p>
        </w:tc>
      </w:tr>
      <w:tr w:rsidR="006B0346" w:rsidRPr="006B0346" w:rsidTr="006B0346">
        <w:trPr>
          <w:tblCellSpacing w:w="15" w:type="dxa"/>
        </w:trPr>
        <w:tc>
          <w:tcPr>
            <w:tcW w:w="4545" w:type="dxa"/>
            <w:vAlign w:val="center"/>
            <w:hideMark/>
          </w:tcPr>
          <w:p w:rsidR="006B0346" w:rsidRPr="006B0346" w:rsidRDefault="006B0346" w:rsidP="006B0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Херсонська</w:t>
            </w:r>
            <w:proofErr w:type="spellEnd"/>
          </w:p>
        </w:tc>
        <w:tc>
          <w:tcPr>
            <w:tcW w:w="4740" w:type="dxa"/>
            <w:vAlign w:val="center"/>
            <w:hideMark/>
          </w:tcPr>
          <w:p w:rsidR="006B0346" w:rsidRPr="006B0346" w:rsidRDefault="006B0346" w:rsidP="006B0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Наддні</w:t>
            </w:r>
            <w:proofErr w:type="gramStart"/>
            <w:r w:rsidRPr="006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прянська</w:t>
            </w:r>
            <w:proofErr w:type="spellEnd"/>
            <w:proofErr w:type="gramEnd"/>
            <w:r w:rsidRPr="006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</w:t>
            </w:r>
          </w:p>
        </w:tc>
      </w:tr>
      <w:tr w:rsidR="006B0346" w:rsidRPr="006B0346" w:rsidTr="006B0346">
        <w:trPr>
          <w:tblCellSpacing w:w="15" w:type="dxa"/>
        </w:trPr>
        <w:tc>
          <w:tcPr>
            <w:tcW w:w="4545" w:type="dxa"/>
            <w:vAlign w:val="center"/>
            <w:hideMark/>
          </w:tcPr>
          <w:p w:rsidR="006B0346" w:rsidRPr="006B0346" w:rsidRDefault="006B0346" w:rsidP="006B0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Хмельницька</w:t>
            </w:r>
            <w:proofErr w:type="spellEnd"/>
          </w:p>
        </w:tc>
        <w:tc>
          <w:tcPr>
            <w:tcW w:w="4740" w:type="dxa"/>
            <w:vAlign w:val="center"/>
            <w:hideMark/>
          </w:tcPr>
          <w:p w:rsidR="006B0346" w:rsidRPr="006B0346" w:rsidRDefault="006B0346" w:rsidP="006B0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Подільські</w:t>
            </w:r>
            <w:proofErr w:type="spellEnd"/>
            <w:r w:rsidRPr="006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</w:t>
            </w:r>
            <w:proofErr w:type="gramStart"/>
            <w:r w:rsidRPr="006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6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</w:p>
        </w:tc>
      </w:tr>
      <w:tr w:rsidR="006B0346" w:rsidRPr="006B0346" w:rsidTr="006B0346">
        <w:trPr>
          <w:tblCellSpacing w:w="15" w:type="dxa"/>
        </w:trPr>
        <w:tc>
          <w:tcPr>
            <w:tcW w:w="4545" w:type="dxa"/>
            <w:vAlign w:val="center"/>
            <w:hideMark/>
          </w:tcPr>
          <w:p w:rsidR="006B0346" w:rsidRPr="006B0346" w:rsidRDefault="006B0346" w:rsidP="006B0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Черкаська</w:t>
            </w:r>
            <w:proofErr w:type="spellEnd"/>
          </w:p>
        </w:tc>
        <w:tc>
          <w:tcPr>
            <w:tcW w:w="4740" w:type="dxa"/>
            <w:vAlign w:val="center"/>
            <w:hideMark/>
          </w:tcPr>
          <w:p w:rsidR="006B0346" w:rsidRPr="006B0346" w:rsidRDefault="006B0346" w:rsidP="006B0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Черкаський</w:t>
            </w:r>
            <w:proofErr w:type="spellEnd"/>
            <w:r w:rsidRPr="006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край</w:t>
            </w:r>
          </w:p>
        </w:tc>
      </w:tr>
      <w:tr w:rsidR="006B0346" w:rsidRPr="006B0346" w:rsidTr="006B0346">
        <w:trPr>
          <w:tblCellSpacing w:w="15" w:type="dxa"/>
        </w:trPr>
        <w:tc>
          <w:tcPr>
            <w:tcW w:w="4545" w:type="dxa"/>
            <w:vAlign w:val="center"/>
            <w:hideMark/>
          </w:tcPr>
          <w:p w:rsidR="006B0346" w:rsidRPr="006B0346" w:rsidRDefault="006B0346" w:rsidP="006B0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Чернівецька</w:t>
            </w:r>
            <w:proofErr w:type="spellEnd"/>
          </w:p>
        </w:tc>
        <w:tc>
          <w:tcPr>
            <w:tcW w:w="4740" w:type="dxa"/>
            <w:vAlign w:val="center"/>
            <w:hideMark/>
          </w:tcPr>
          <w:p w:rsidR="006B0346" w:rsidRPr="006B0346" w:rsidRDefault="006B0346" w:rsidP="006B0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Буковина</w:t>
            </w:r>
            <w:proofErr w:type="spellEnd"/>
          </w:p>
        </w:tc>
      </w:tr>
      <w:tr w:rsidR="006B0346" w:rsidRPr="006B0346" w:rsidTr="006B0346">
        <w:trPr>
          <w:tblCellSpacing w:w="15" w:type="dxa"/>
        </w:trPr>
        <w:tc>
          <w:tcPr>
            <w:tcW w:w="4545" w:type="dxa"/>
            <w:vAlign w:val="center"/>
            <w:hideMark/>
          </w:tcPr>
          <w:p w:rsidR="006B0346" w:rsidRPr="006B0346" w:rsidRDefault="006B0346" w:rsidP="006B0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Чернігівська</w:t>
            </w:r>
            <w:proofErr w:type="spellEnd"/>
          </w:p>
        </w:tc>
        <w:tc>
          <w:tcPr>
            <w:tcW w:w="4740" w:type="dxa"/>
            <w:vAlign w:val="center"/>
            <w:hideMark/>
          </w:tcPr>
          <w:p w:rsidR="006B0346" w:rsidRPr="006B0346" w:rsidRDefault="006B0346" w:rsidP="006B0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Деснянська</w:t>
            </w:r>
            <w:proofErr w:type="spellEnd"/>
            <w:proofErr w:type="gramEnd"/>
            <w:r w:rsidRPr="006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</w:t>
            </w:r>
          </w:p>
        </w:tc>
      </w:tr>
      <w:tr w:rsidR="006B0346" w:rsidRPr="006B0346" w:rsidTr="006B0346">
        <w:trPr>
          <w:tblCellSpacing w:w="15" w:type="dxa"/>
        </w:trPr>
        <w:tc>
          <w:tcPr>
            <w:tcW w:w="4545" w:type="dxa"/>
            <w:vAlign w:val="center"/>
            <w:hideMark/>
          </w:tcPr>
          <w:p w:rsidR="006B0346" w:rsidRPr="006B0346" w:rsidRDefault="006B0346" w:rsidP="006B0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Місто</w:t>
            </w:r>
            <w:proofErr w:type="spellEnd"/>
            <w:r w:rsidRPr="006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40" w:type="dxa"/>
            <w:vAlign w:val="center"/>
            <w:hideMark/>
          </w:tcPr>
          <w:p w:rsidR="006B0346" w:rsidRPr="006B0346" w:rsidRDefault="006B0346" w:rsidP="006B0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346" w:rsidRPr="006B0346" w:rsidTr="006B0346">
        <w:trPr>
          <w:tblCellSpacing w:w="15" w:type="dxa"/>
        </w:trPr>
        <w:tc>
          <w:tcPr>
            <w:tcW w:w="4545" w:type="dxa"/>
            <w:vAlign w:val="center"/>
            <w:hideMark/>
          </w:tcPr>
          <w:p w:rsidR="006B0346" w:rsidRPr="006B0346" w:rsidRDefault="006B0346" w:rsidP="006B0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</w:t>
            </w:r>
            <w:proofErr w:type="gramStart"/>
            <w:r w:rsidRPr="006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4740" w:type="dxa"/>
            <w:vAlign w:val="center"/>
            <w:hideMark/>
          </w:tcPr>
          <w:p w:rsidR="006B0346" w:rsidRPr="006B0346" w:rsidRDefault="006B0346" w:rsidP="006B0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Хрещатик</w:t>
            </w:r>
            <w:proofErr w:type="spellEnd"/>
          </w:p>
        </w:tc>
      </w:tr>
    </w:tbl>
    <w:p w:rsidR="004A2F9C" w:rsidRDefault="004A2F9C"/>
    <w:sectPr w:rsidR="004A2F9C" w:rsidSect="004A2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B0346"/>
    <w:rsid w:val="004A2F9C"/>
    <w:rsid w:val="006B0346"/>
    <w:rsid w:val="0083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0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03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2017-08-22T06:50:00Z</dcterms:created>
  <dcterms:modified xsi:type="dcterms:W3CDTF">2017-08-22T06:54:00Z</dcterms:modified>
</cp:coreProperties>
</file>